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BB6D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58302D6C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4B4B667E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26A7DCF2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10D3FC58" w14:textId="77777777" w:rsidR="004D13D1" w:rsidRPr="00810754" w:rsidRDefault="004D13D1">
      <w:pPr>
        <w:rPr>
          <w:rFonts w:asciiTheme="minorHAnsi" w:hAnsiTheme="minorHAnsi"/>
          <w:lang w:val="de-CH"/>
        </w:rPr>
      </w:pPr>
    </w:p>
    <w:bookmarkStart w:id="0" w:name="Text1"/>
    <w:p w14:paraId="2F8479F0" w14:textId="77777777" w:rsidR="004D13D1" w:rsidRPr="00810754" w:rsidRDefault="00997ABC">
      <w:pPr>
        <w:spacing w:line="240" w:lineRule="atLeast"/>
        <w:rPr>
          <w:rFonts w:asciiTheme="minorHAnsi" w:hAnsiTheme="minorHAnsi"/>
          <w:b/>
          <w:sz w:val="24"/>
          <w:lang w:val="de-CH"/>
        </w:rPr>
      </w:pPr>
      <w:r>
        <w:rPr>
          <w:rFonts w:asciiTheme="minorHAnsi" w:hAnsiTheme="minorHAnsi"/>
          <w:b/>
          <w:sz w:val="24"/>
          <w:lang w:val="de-CH"/>
        </w:rPr>
        <w:fldChar w:fldCharType="begin">
          <w:ffData>
            <w:name w:val="Text1"/>
            <w:enabled/>
            <w:calcOnExit w:val="0"/>
            <w:textInput>
              <w:default w:val="Finanzinstitut"/>
            </w:textInput>
          </w:ffData>
        </w:fldChar>
      </w:r>
      <w:r w:rsidR="009354AC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>
        <w:rPr>
          <w:rFonts w:asciiTheme="minorHAnsi" w:hAnsiTheme="minorHAnsi"/>
          <w:b/>
          <w:sz w:val="24"/>
          <w:lang w:val="de-CH"/>
        </w:rPr>
      </w:r>
      <w:r>
        <w:rPr>
          <w:rFonts w:asciiTheme="minorHAnsi" w:hAnsiTheme="minorHAnsi"/>
          <w:b/>
          <w:sz w:val="24"/>
          <w:lang w:val="de-CH"/>
        </w:rPr>
        <w:fldChar w:fldCharType="separate"/>
      </w:r>
      <w:r w:rsidR="009354AC">
        <w:rPr>
          <w:rFonts w:asciiTheme="minorHAnsi" w:hAnsiTheme="minorHAnsi"/>
          <w:b/>
          <w:noProof/>
          <w:sz w:val="24"/>
          <w:lang w:val="de-CH"/>
        </w:rPr>
        <w:t>Finanzinstitut</w:t>
      </w:r>
      <w:r>
        <w:rPr>
          <w:rFonts w:asciiTheme="minorHAnsi" w:hAnsiTheme="minorHAnsi"/>
          <w:b/>
          <w:sz w:val="24"/>
          <w:lang w:val="de-CH"/>
        </w:rPr>
        <w:fldChar w:fldCharType="end"/>
      </w:r>
      <w:bookmarkEnd w:id="0"/>
    </w:p>
    <w:p w14:paraId="0846A7FC" w14:textId="77777777" w:rsidR="004D13D1" w:rsidRPr="00810754" w:rsidRDefault="00997ABC">
      <w:pPr>
        <w:spacing w:line="240" w:lineRule="atLeast"/>
        <w:rPr>
          <w:rFonts w:asciiTheme="minorHAnsi" w:hAnsiTheme="minorHAnsi"/>
          <w:b/>
          <w:sz w:val="24"/>
          <w:lang w:val="de-CH"/>
        </w:rPr>
      </w:pPr>
      <w:r w:rsidRPr="00810754">
        <w:rPr>
          <w:rFonts w:asciiTheme="minorHAnsi" w:hAnsiTheme="minorHAnsi"/>
          <w:b/>
          <w:sz w:val="24"/>
          <w:lang w:val="de-CH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1" w:name="Text2"/>
      <w:r w:rsidR="00874112" w:rsidRPr="00810754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 w:rsidRPr="00810754">
        <w:rPr>
          <w:rFonts w:asciiTheme="minorHAnsi" w:hAnsiTheme="minorHAnsi"/>
          <w:b/>
          <w:sz w:val="24"/>
          <w:lang w:val="de-CH"/>
        </w:rPr>
      </w:r>
      <w:r w:rsidRPr="00810754">
        <w:rPr>
          <w:rFonts w:asciiTheme="minorHAnsi" w:hAnsiTheme="minorHAnsi"/>
          <w:b/>
          <w:sz w:val="24"/>
          <w:lang w:val="de-CH"/>
        </w:rPr>
        <w:fldChar w:fldCharType="separate"/>
      </w:r>
      <w:r w:rsidR="00874112" w:rsidRPr="00810754">
        <w:rPr>
          <w:rFonts w:asciiTheme="minorHAnsi" w:hAnsiTheme="minorHAnsi"/>
          <w:b/>
          <w:noProof/>
          <w:sz w:val="24"/>
          <w:lang w:val="de-CH"/>
        </w:rPr>
        <w:t>Vorname</w:t>
      </w:r>
      <w:r w:rsidRPr="00810754">
        <w:rPr>
          <w:rFonts w:asciiTheme="minorHAnsi" w:hAnsiTheme="minorHAnsi"/>
          <w:b/>
          <w:sz w:val="24"/>
          <w:lang w:val="de-CH"/>
        </w:rPr>
        <w:fldChar w:fldCharType="end"/>
      </w:r>
      <w:bookmarkEnd w:id="1"/>
      <w:r w:rsidR="00874112" w:rsidRPr="00810754">
        <w:rPr>
          <w:rFonts w:asciiTheme="minorHAnsi" w:hAnsiTheme="minorHAnsi"/>
          <w:b/>
          <w:sz w:val="24"/>
          <w:lang w:val="de-CH"/>
        </w:rPr>
        <w:t xml:space="preserve"> </w:t>
      </w:r>
      <w:r w:rsidR="00CC7917">
        <w:rPr>
          <w:rFonts w:asciiTheme="minorHAnsi" w:hAnsiTheme="minorHAnsi"/>
          <w:b/>
          <w:sz w:val="24"/>
          <w:lang w:val="de-CH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2" w:name="Text3"/>
      <w:r w:rsidR="00CC7917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 w:rsidR="00CC7917">
        <w:rPr>
          <w:rFonts w:asciiTheme="minorHAnsi" w:hAnsiTheme="minorHAnsi"/>
          <w:b/>
          <w:sz w:val="24"/>
          <w:lang w:val="de-CH"/>
        </w:rPr>
      </w:r>
      <w:r w:rsidR="00CC7917">
        <w:rPr>
          <w:rFonts w:asciiTheme="minorHAnsi" w:hAnsiTheme="minorHAnsi"/>
          <w:b/>
          <w:sz w:val="24"/>
          <w:lang w:val="de-CH"/>
        </w:rPr>
        <w:fldChar w:fldCharType="separate"/>
      </w:r>
      <w:r w:rsidR="00CC7917">
        <w:rPr>
          <w:rFonts w:asciiTheme="minorHAnsi" w:hAnsiTheme="minorHAnsi"/>
          <w:b/>
          <w:noProof/>
          <w:sz w:val="24"/>
          <w:lang w:val="de-CH"/>
        </w:rPr>
        <w:t>Name</w:t>
      </w:r>
      <w:r w:rsidR="00CC7917">
        <w:rPr>
          <w:rFonts w:asciiTheme="minorHAnsi" w:hAnsiTheme="minorHAnsi"/>
          <w:b/>
          <w:sz w:val="24"/>
          <w:lang w:val="de-CH"/>
        </w:rPr>
        <w:fldChar w:fldCharType="end"/>
      </w:r>
      <w:bookmarkEnd w:id="2"/>
    </w:p>
    <w:p w14:paraId="19A72014" w14:textId="77777777" w:rsidR="004D13D1" w:rsidRPr="00E9252D" w:rsidRDefault="00997ABC">
      <w:pPr>
        <w:spacing w:line="240" w:lineRule="atLeast"/>
        <w:rPr>
          <w:rFonts w:asciiTheme="minorHAnsi" w:hAnsiTheme="minorHAnsi"/>
          <w:b/>
          <w:sz w:val="24"/>
          <w:lang w:val="de-CH"/>
        </w:rPr>
      </w:pPr>
      <w:r w:rsidRPr="00E9252D">
        <w:rPr>
          <w:rFonts w:asciiTheme="minorHAnsi" w:hAnsiTheme="minorHAnsi"/>
          <w:b/>
          <w:sz w:val="24"/>
          <w:lang w:val="de-CH"/>
        </w:rPr>
        <w:fldChar w:fldCharType="begin">
          <w:ffData>
            <w:name w:val="Text4"/>
            <w:enabled/>
            <w:calcOnExit w:val="0"/>
            <w:textInput>
              <w:default w:val="Adresse"/>
            </w:textInput>
          </w:ffData>
        </w:fldChar>
      </w:r>
      <w:bookmarkStart w:id="3" w:name="Text4"/>
      <w:r w:rsidR="00874112" w:rsidRPr="00E9252D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 w:rsidRPr="00E9252D">
        <w:rPr>
          <w:rFonts w:asciiTheme="minorHAnsi" w:hAnsiTheme="minorHAnsi"/>
          <w:b/>
          <w:sz w:val="24"/>
          <w:lang w:val="de-CH"/>
        </w:rPr>
      </w:r>
      <w:r w:rsidRPr="00E9252D">
        <w:rPr>
          <w:rFonts w:asciiTheme="minorHAnsi" w:hAnsiTheme="minorHAnsi"/>
          <w:b/>
          <w:sz w:val="24"/>
          <w:lang w:val="de-CH"/>
        </w:rPr>
        <w:fldChar w:fldCharType="separate"/>
      </w:r>
      <w:r w:rsidR="00874112" w:rsidRPr="00E9252D">
        <w:rPr>
          <w:rFonts w:asciiTheme="minorHAnsi" w:hAnsiTheme="minorHAnsi"/>
          <w:b/>
          <w:noProof/>
          <w:sz w:val="24"/>
          <w:lang w:val="de-CH"/>
        </w:rPr>
        <w:t>Adresse</w:t>
      </w:r>
      <w:r w:rsidRPr="00E9252D">
        <w:rPr>
          <w:rFonts w:asciiTheme="minorHAnsi" w:hAnsiTheme="minorHAnsi"/>
          <w:b/>
          <w:sz w:val="24"/>
          <w:lang w:val="de-CH"/>
        </w:rPr>
        <w:fldChar w:fldCharType="end"/>
      </w:r>
      <w:bookmarkEnd w:id="3"/>
    </w:p>
    <w:p w14:paraId="3B865537" w14:textId="77777777" w:rsidR="004D13D1" w:rsidRPr="00E9252D" w:rsidRDefault="00997ABC">
      <w:pPr>
        <w:rPr>
          <w:rFonts w:asciiTheme="minorHAnsi" w:hAnsiTheme="minorHAnsi"/>
          <w:b/>
          <w:sz w:val="24"/>
          <w:lang w:val="de-CH"/>
        </w:rPr>
      </w:pPr>
      <w:r w:rsidRPr="00E9252D">
        <w:rPr>
          <w:rFonts w:asciiTheme="minorHAnsi" w:hAnsiTheme="minorHAnsi"/>
          <w:b/>
          <w:sz w:val="24"/>
          <w:lang w:val="de-CH"/>
        </w:rPr>
        <w:fldChar w:fldCharType="begin">
          <w:ffData>
            <w:name w:val="Text5"/>
            <w:enabled/>
            <w:calcOnExit w:val="0"/>
            <w:textInput>
              <w:default w:val="PLZ"/>
            </w:textInput>
          </w:ffData>
        </w:fldChar>
      </w:r>
      <w:bookmarkStart w:id="4" w:name="Text5"/>
      <w:r w:rsidR="00874112" w:rsidRPr="00E9252D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 w:rsidRPr="00E9252D">
        <w:rPr>
          <w:rFonts w:asciiTheme="minorHAnsi" w:hAnsiTheme="minorHAnsi"/>
          <w:b/>
          <w:sz w:val="24"/>
          <w:lang w:val="de-CH"/>
        </w:rPr>
      </w:r>
      <w:r w:rsidRPr="00E9252D">
        <w:rPr>
          <w:rFonts w:asciiTheme="minorHAnsi" w:hAnsiTheme="minorHAnsi"/>
          <w:b/>
          <w:sz w:val="24"/>
          <w:lang w:val="de-CH"/>
        </w:rPr>
        <w:fldChar w:fldCharType="separate"/>
      </w:r>
      <w:r w:rsidR="00874112" w:rsidRPr="00E9252D">
        <w:rPr>
          <w:rFonts w:asciiTheme="minorHAnsi" w:hAnsiTheme="minorHAnsi"/>
          <w:b/>
          <w:noProof/>
          <w:sz w:val="24"/>
          <w:lang w:val="de-CH"/>
        </w:rPr>
        <w:t>PLZ</w:t>
      </w:r>
      <w:r w:rsidRPr="00E9252D">
        <w:rPr>
          <w:rFonts w:asciiTheme="minorHAnsi" w:hAnsiTheme="minorHAnsi"/>
          <w:b/>
          <w:sz w:val="24"/>
          <w:lang w:val="de-CH"/>
        </w:rPr>
        <w:fldChar w:fldCharType="end"/>
      </w:r>
      <w:bookmarkEnd w:id="4"/>
      <w:r w:rsidR="00874112" w:rsidRPr="00E9252D">
        <w:rPr>
          <w:rFonts w:asciiTheme="minorHAnsi" w:hAnsiTheme="minorHAnsi"/>
          <w:b/>
          <w:sz w:val="24"/>
          <w:lang w:val="de-CH"/>
        </w:rPr>
        <w:t xml:space="preserve"> </w:t>
      </w:r>
      <w:r w:rsidRPr="00E9252D">
        <w:rPr>
          <w:rFonts w:asciiTheme="minorHAnsi" w:hAnsiTheme="minorHAnsi"/>
          <w:b/>
          <w:sz w:val="24"/>
          <w:lang w:val="de-CH"/>
        </w:rPr>
        <w:fldChar w:fldCharType="begin">
          <w:ffData>
            <w:name w:val="Text6"/>
            <w:enabled/>
            <w:calcOnExit w:val="0"/>
            <w:textInput>
              <w:default w:val="Ortschaft"/>
            </w:textInput>
          </w:ffData>
        </w:fldChar>
      </w:r>
      <w:bookmarkStart w:id="5" w:name="Text6"/>
      <w:r w:rsidR="00874112" w:rsidRPr="00E9252D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 w:rsidRPr="00E9252D">
        <w:rPr>
          <w:rFonts w:asciiTheme="minorHAnsi" w:hAnsiTheme="minorHAnsi"/>
          <w:b/>
          <w:sz w:val="24"/>
          <w:lang w:val="de-CH"/>
        </w:rPr>
      </w:r>
      <w:r w:rsidRPr="00E9252D">
        <w:rPr>
          <w:rFonts w:asciiTheme="minorHAnsi" w:hAnsiTheme="minorHAnsi"/>
          <w:b/>
          <w:sz w:val="24"/>
          <w:lang w:val="de-CH"/>
        </w:rPr>
        <w:fldChar w:fldCharType="separate"/>
      </w:r>
      <w:r w:rsidR="00874112" w:rsidRPr="00E9252D">
        <w:rPr>
          <w:rFonts w:asciiTheme="minorHAnsi" w:hAnsiTheme="minorHAnsi"/>
          <w:b/>
          <w:noProof/>
          <w:sz w:val="24"/>
          <w:lang w:val="de-CH"/>
        </w:rPr>
        <w:t>Ortschaft</w:t>
      </w:r>
      <w:r w:rsidRPr="00E9252D">
        <w:rPr>
          <w:rFonts w:asciiTheme="minorHAnsi" w:hAnsiTheme="minorHAnsi"/>
          <w:b/>
          <w:sz w:val="24"/>
          <w:lang w:val="de-CH"/>
        </w:rPr>
        <w:fldChar w:fldCharType="end"/>
      </w:r>
      <w:bookmarkEnd w:id="5"/>
    </w:p>
    <w:p w14:paraId="2B7FF06E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66377072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77E1A000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25C410FE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6DCCB6D0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618E41E5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2982E39B" w14:textId="77777777" w:rsidR="004D13D1" w:rsidRPr="00810754" w:rsidRDefault="009354AC">
      <w:pPr>
        <w:rPr>
          <w:rFonts w:asciiTheme="minorHAnsi" w:hAnsiTheme="minorHAnsi"/>
          <w:b/>
          <w:sz w:val="28"/>
          <w:szCs w:val="28"/>
          <w:lang w:val="de-CH"/>
        </w:rPr>
      </w:pPr>
      <w:r>
        <w:rPr>
          <w:rFonts w:asciiTheme="minorHAnsi" w:hAnsiTheme="minorHAnsi"/>
          <w:b/>
          <w:sz w:val="28"/>
          <w:szCs w:val="28"/>
          <w:lang w:val="de-CH"/>
        </w:rPr>
        <w:t>Bestätigung von Geschäftsbeziehungen</w:t>
      </w:r>
      <w:r w:rsidR="00874112" w:rsidRPr="00810754">
        <w:rPr>
          <w:rFonts w:asciiTheme="minorHAnsi" w:hAnsiTheme="minorHAnsi"/>
          <w:b/>
          <w:sz w:val="28"/>
          <w:szCs w:val="28"/>
          <w:lang w:val="de-CH"/>
        </w:rPr>
        <w:t xml:space="preserve"> per </w:t>
      </w:r>
      <w:r w:rsidR="002B183B">
        <w:rPr>
          <w:rFonts w:asciiTheme="minorHAnsi" w:hAnsiTheme="minorHAnsi"/>
          <w:b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default w:val="31. Dezember 2022"/>
            </w:textInput>
          </w:ffData>
        </w:fldChar>
      </w:r>
      <w:r w:rsidR="002B183B">
        <w:rPr>
          <w:rFonts w:asciiTheme="minorHAnsi" w:hAnsiTheme="minorHAnsi"/>
          <w:b/>
          <w:sz w:val="28"/>
          <w:szCs w:val="28"/>
          <w:lang w:val="de-CH"/>
        </w:rPr>
        <w:instrText xml:space="preserve"> FORMTEXT </w:instrText>
      </w:r>
      <w:r w:rsidR="002B183B">
        <w:rPr>
          <w:rFonts w:asciiTheme="minorHAnsi" w:hAnsiTheme="minorHAnsi"/>
          <w:b/>
          <w:sz w:val="28"/>
          <w:szCs w:val="28"/>
          <w:lang w:val="de-CH"/>
        </w:rPr>
      </w:r>
      <w:r w:rsidR="002B183B">
        <w:rPr>
          <w:rFonts w:asciiTheme="minorHAnsi" w:hAnsiTheme="minorHAnsi"/>
          <w:b/>
          <w:sz w:val="28"/>
          <w:szCs w:val="28"/>
          <w:lang w:val="de-CH"/>
        </w:rPr>
        <w:fldChar w:fldCharType="separate"/>
      </w:r>
      <w:r w:rsidR="002B183B">
        <w:rPr>
          <w:rFonts w:asciiTheme="minorHAnsi" w:hAnsiTheme="minorHAnsi"/>
          <w:b/>
          <w:noProof/>
          <w:sz w:val="28"/>
          <w:szCs w:val="28"/>
          <w:lang w:val="de-CH"/>
        </w:rPr>
        <w:t>31. Dezember 2022</w:t>
      </w:r>
      <w:r w:rsidR="002B183B">
        <w:rPr>
          <w:rFonts w:asciiTheme="minorHAnsi" w:hAnsiTheme="minorHAnsi"/>
          <w:b/>
          <w:sz w:val="28"/>
          <w:szCs w:val="28"/>
          <w:lang w:val="de-CH"/>
        </w:rPr>
        <w:fldChar w:fldCharType="end"/>
      </w:r>
    </w:p>
    <w:p w14:paraId="1D627CFD" w14:textId="77777777" w:rsidR="00810754" w:rsidRPr="00810754" w:rsidRDefault="00810754">
      <w:pPr>
        <w:rPr>
          <w:rFonts w:asciiTheme="minorHAnsi" w:hAnsiTheme="minorHAnsi"/>
          <w:lang w:val="de-CH"/>
        </w:rPr>
      </w:pPr>
    </w:p>
    <w:p w14:paraId="6661BAEB" w14:textId="77777777" w:rsidR="004D13D1" w:rsidRPr="00810754" w:rsidRDefault="004D13D1">
      <w:pPr>
        <w:rPr>
          <w:rFonts w:asciiTheme="minorHAnsi" w:hAnsiTheme="minorHAnsi"/>
          <w:lang w:val="de-CH"/>
        </w:rPr>
      </w:pPr>
    </w:p>
    <w:p w14:paraId="4E4CAE60" w14:textId="77777777" w:rsidR="004D13D1" w:rsidRPr="00810754" w:rsidRDefault="00997ABC">
      <w:pPr>
        <w:rPr>
          <w:rFonts w:asciiTheme="minorHAnsi" w:hAnsiTheme="minorHAnsi"/>
          <w:sz w:val="24"/>
          <w:lang w:val="de-CH"/>
        </w:rPr>
      </w:pPr>
      <w:r w:rsidRPr="00810754">
        <w:rPr>
          <w:rFonts w:asciiTheme="minorHAnsi" w:hAnsiTheme="minorHAnsi"/>
          <w:sz w:val="24"/>
          <w:lang w:val="de-CH"/>
        </w:rPr>
        <w:fldChar w:fldCharType="begin">
          <w:ffData>
            <w:name w:val="Text8"/>
            <w:enabled/>
            <w:calcOnExit w:val="0"/>
            <w:textInput>
              <w:default w:val="Anrede"/>
            </w:textInput>
          </w:ffData>
        </w:fldChar>
      </w:r>
      <w:bookmarkStart w:id="6" w:name="Text8"/>
      <w:r w:rsidR="00874112" w:rsidRPr="00810754">
        <w:rPr>
          <w:rFonts w:asciiTheme="minorHAnsi" w:hAnsiTheme="minorHAnsi"/>
          <w:sz w:val="24"/>
          <w:lang w:val="de-CH"/>
        </w:rPr>
        <w:instrText xml:space="preserve"> FORMTEXT </w:instrText>
      </w:r>
      <w:r w:rsidRPr="00810754">
        <w:rPr>
          <w:rFonts w:asciiTheme="minorHAnsi" w:hAnsiTheme="minorHAnsi"/>
          <w:sz w:val="24"/>
          <w:lang w:val="de-CH"/>
        </w:rPr>
      </w:r>
      <w:r w:rsidRPr="00810754">
        <w:rPr>
          <w:rFonts w:asciiTheme="minorHAnsi" w:hAnsiTheme="minorHAnsi"/>
          <w:sz w:val="24"/>
          <w:lang w:val="de-CH"/>
        </w:rPr>
        <w:fldChar w:fldCharType="separate"/>
      </w:r>
      <w:r w:rsidR="00874112" w:rsidRPr="00810754">
        <w:rPr>
          <w:rFonts w:asciiTheme="minorHAnsi" w:hAnsiTheme="minorHAnsi"/>
          <w:noProof/>
          <w:sz w:val="24"/>
          <w:lang w:val="de-CH"/>
        </w:rPr>
        <w:t>Anrede</w:t>
      </w:r>
      <w:r w:rsidRPr="00810754">
        <w:rPr>
          <w:rFonts w:asciiTheme="minorHAnsi" w:hAnsiTheme="minorHAnsi"/>
          <w:sz w:val="24"/>
          <w:lang w:val="de-CH"/>
        </w:rPr>
        <w:fldChar w:fldCharType="end"/>
      </w:r>
      <w:bookmarkEnd w:id="6"/>
    </w:p>
    <w:p w14:paraId="6ECA6D04" w14:textId="77777777" w:rsidR="004D13D1" w:rsidRPr="00810754" w:rsidRDefault="004D13D1">
      <w:pPr>
        <w:rPr>
          <w:rFonts w:asciiTheme="minorHAnsi" w:hAnsiTheme="minorHAnsi"/>
          <w:sz w:val="24"/>
          <w:lang w:val="de-CH"/>
        </w:rPr>
      </w:pPr>
    </w:p>
    <w:p w14:paraId="66C531FB" w14:textId="77777777" w:rsidR="004D13D1" w:rsidRPr="00810754" w:rsidRDefault="00874112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24"/>
          <w:lang w:val="de-CH"/>
        </w:rPr>
      </w:pPr>
      <w:r w:rsidRPr="00810754">
        <w:rPr>
          <w:rFonts w:asciiTheme="minorHAnsi" w:hAnsiTheme="minorHAnsi"/>
          <w:sz w:val="24"/>
          <w:lang w:val="de-CH"/>
        </w:rPr>
        <w:t>Im Zusammenhang mit der jährlichen Buchprüfung bei unserer Gesellschaft verlangt unsere Revisionsstelle</w:t>
      </w:r>
      <w:r w:rsidR="009354AC">
        <w:rPr>
          <w:rFonts w:asciiTheme="minorHAnsi" w:hAnsiTheme="minorHAnsi"/>
          <w:sz w:val="24"/>
          <w:lang w:val="de-CH"/>
        </w:rPr>
        <w:t xml:space="preserve"> eine Bestätigung unserer Geschäftsbeziehungen</w:t>
      </w:r>
      <w:r w:rsidRPr="00810754">
        <w:rPr>
          <w:rFonts w:asciiTheme="minorHAnsi" w:hAnsiTheme="minorHAnsi"/>
          <w:sz w:val="24"/>
          <w:lang w:val="de-CH"/>
        </w:rPr>
        <w:t>.</w:t>
      </w:r>
    </w:p>
    <w:p w14:paraId="361B4A05" w14:textId="77777777" w:rsidR="004D13D1" w:rsidRPr="00810754" w:rsidRDefault="004D13D1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12"/>
          <w:szCs w:val="12"/>
          <w:lang w:val="de-CH"/>
        </w:rPr>
      </w:pPr>
    </w:p>
    <w:p w14:paraId="4FF36181" w14:textId="77777777" w:rsidR="004D13D1" w:rsidRPr="00810754" w:rsidRDefault="009354AC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24"/>
          <w:lang w:val="de-CH"/>
        </w:rPr>
      </w:pPr>
      <w:r>
        <w:rPr>
          <w:rFonts w:asciiTheme="minorHAnsi" w:hAnsiTheme="minorHAnsi"/>
          <w:sz w:val="24"/>
          <w:lang w:val="de-CH"/>
        </w:rPr>
        <w:t>Wir bitten Sie, die Bestätigung an folgenden Empfänger zu senden:</w:t>
      </w:r>
    </w:p>
    <w:p w14:paraId="46F07AD6" w14:textId="77777777" w:rsidR="004D13D1" w:rsidRPr="00810754" w:rsidRDefault="004D13D1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12"/>
          <w:szCs w:val="12"/>
          <w:lang w:val="de-CH"/>
        </w:rPr>
      </w:pPr>
    </w:p>
    <w:p w14:paraId="12A54FF1" w14:textId="77777777" w:rsidR="004D13D1" w:rsidRPr="00810754" w:rsidRDefault="003A5930">
      <w:pPr>
        <w:ind w:left="567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>Solidis Revisions</w:t>
      </w:r>
      <w:r w:rsidR="00874112" w:rsidRPr="00810754">
        <w:rPr>
          <w:rFonts w:asciiTheme="minorHAnsi" w:hAnsiTheme="minorHAnsi"/>
          <w:sz w:val="22"/>
          <w:szCs w:val="22"/>
          <w:lang w:val="de-CH"/>
        </w:rPr>
        <w:t xml:space="preserve"> AG</w:t>
      </w:r>
    </w:p>
    <w:p w14:paraId="6AF88F1D" w14:textId="77777777" w:rsidR="00810754" w:rsidRPr="00810754" w:rsidRDefault="00EB1A68">
      <w:pPr>
        <w:ind w:left="567"/>
        <w:rPr>
          <w:rFonts w:asciiTheme="minorHAnsi" w:hAnsiTheme="minorHAnsi"/>
          <w:sz w:val="22"/>
          <w:szCs w:val="22"/>
          <w:lang w:val="de-CH"/>
        </w:rPr>
      </w:pPr>
      <w:r w:rsidRPr="00EB1A68">
        <w:rPr>
          <w:rFonts w:asciiTheme="minorHAnsi" w:hAnsiTheme="minorHAnsi"/>
          <w:sz w:val="22"/>
          <w:szCs w:val="22"/>
          <w:highlight w:val="lightGray"/>
          <w:lang w:val="de-CH"/>
        </w:rPr>
        <w:t>Ansprechperson Name Vorname</w:t>
      </w:r>
    </w:p>
    <w:p w14:paraId="5C973F13" w14:textId="77777777" w:rsidR="004D13D1" w:rsidRPr="00810754" w:rsidRDefault="003A5930">
      <w:pPr>
        <w:ind w:left="567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>Martin-Disteli-Strasse 9</w:t>
      </w:r>
    </w:p>
    <w:p w14:paraId="315B9957" w14:textId="77777777" w:rsidR="00810754" w:rsidRPr="00810754" w:rsidRDefault="00810754">
      <w:pPr>
        <w:ind w:left="567"/>
        <w:rPr>
          <w:rFonts w:asciiTheme="minorHAnsi" w:hAnsiTheme="minorHAnsi"/>
          <w:sz w:val="22"/>
          <w:szCs w:val="22"/>
          <w:lang w:val="de-CH"/>
        </w:rPr>
      </w:pPr>
      <w:r w:rsidRPr="00810754">
        <w:rPr>
          <w:rFonts w:asciiTheme="minorHAnsi" w:hAnsiTheme="minorHAnsi"/>
          <w:sz w:val="22"/>
          <w:szCs w:val="22"/>
          <w:lang w:val="de-CH"/>
        </w:rPr>
        <w:t>Postfach</w:t>
      </w:r>
    </w:p>
    <w:p w14:paraId="2216657D" w14:textId="77777777" w:rsidR="004D13D1" w:rsidRPr="00810754" w:rsidRDefault="00874112">
      <w:pPr>
        <w:ind w:left="567"/>
        <w:rPr>
          <w:rFonts w:asciiTheme="minorHAnsi" w:hAnsiTheme="minorHAnsi"/>
          <w:sz w:val="22"/>
          <w:szCs w:val="22"/>
          <w:lang w:val="de-CH"/>
        </w:rPr>
      </w:pPr>
      <w:r w:rsidRPr="00810754">
        <w:rPr>
          <w:rFonts w:asciiTheme="minorHAnsi" w:hAnsiTheme="minorHAnsi"/>
          <w:sz w:val="22"/>
          <w:szCs w:val="22"/>
          <w:lang w:val="de-CH"/>
        </w:rPr>
        <w:t>460</w:t>
      </w:r>
      <w:r w:rsidR="00810754" w:rsidRPr="00810754">
        <w:rPr>
          <w:rFonts w:asciiTheme="minorHAnsi" w:hAnsiTheme="minorHAnsi"/>
          <w:sz w:val="22"/>
          <w:szCs w:val="22"/>
          <w:lang w:val="de-CH"/>
        </w:rPr>
        <w:t>1</w:t>
      </w:r>
      <w:r w:rsidRPr="00810754">
        <w:rPr>
          <w:rFonts w:asciiTheme="minorHAnsi" w:hAnsiTheme="minorHAnsi"/>
          <w:sz w:val="22"/>
          <w:szCs w:val="22"/>
          <w:lang w:val="de-CH"/>
        </w:rPr>
        <w:t xml:space="preserve"> Olten</w:t>
      </w:r>
    </w:p>
    <w:p w14:paraId="50403FCE" w14:textId="77777777" w:rsidR="004D13D1" w:rsidRPr="00810754" w:rsidRDefault="004D13D1">
      <w:pPr>
        <w:rPr>
          <w:rFonts w:asciiTheme="minorHAnsi" w:hAnsiTheme="minorHAnsi"/>
          <w:sz w:val="12"/>
          <w:szCs w:val="12"/>
          <w:lang w:val="de-CH"/>
        </w:rPr>
      </w:pPr>
    </w:p>
    <w:p w14:paraId="4BDCA20B" w14:textId="77777777" w:rsidR="004D13D1" w:rsidRPr="009354AC" w:rsidRDefault="009354AC" w:rsidP="009354AC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24"/>
          <w:lang w:val="de-CH"/>
        </w:rPr>
      </w:pPr>
      <w:r>
        <w:rPr>
          <w:rFonts w:asciiTheme="minorHAnsi" w:hAnsiTheme="minorHAnsi"/>
          <w:sz w:val="24"/>
          <w:lang w:val="de-CH"/>
        </w:rPr>
        <w:t>Dabei wollen Sie bitte sämtliche Angaben über unsere Geschäftsbeziehungen vermerken, mindestens jedoch die, welche im Merkblatt der Schweizerischen Bankiervereinigung aufgeführt sind.</w:t>
      </w:r>
    </w:p>
    <w:p w14:paraId="6A416286" w14:textId="77777777" w:rsidR="009354AC" w:rsidRPr="009354AC" w:rsidRDefault="009354AC" w:rsidP="009354AC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24"/>
          <w:lang w:val="de-CH"/>
        </w:rPr>
      </w:pPr>
    </w:p>
    <w:p w14:paraId="696DA969" w14:textId="77777777" w:rsidR="009354AC" w:rsidRPr="009354AC" w:rsidRDefault="009354AC" w:rsidP="009354AC">
      <w:pPr>
        <w:tabs>
          <w:tab w:val="left" w:pos="567"/>
          <w:tab w:val="left" w:pos="6804"/>
          <w:tab w:val="decimal" w:pos="8505"/>
          <w:tab w:val="right" w:pos="8931"/>
        </w:tabs>
        <w:rPr>
          <w:rFonts w:asciiTheme="minorHAnsi" w:hAnsiTheme="minorHAnsi"/>
          <w:sz w:val="24"/>
          <w:lang w:val="de-CH"/>
        </w:rPr>
      </w:pPr>
    </w:p>
    <w:p w14:paraId="2F090F37" w14:textId="77777777" w:rsidR="009354AC" w:rsidRDefault="009354AC">
      <w:pPr>
        <w:rPr>
          <w:rFonts w:asciiTheme="minorHAnsi" w:hAnsiTheme="minorHAnsi"/>
          <w:sz w:val="12"/>
          <w:szCs w:val="12"/>
          <w:lang w:val="de-CH"/>
        </w:rPr>
      </w:pPr>
    </w:p>
    <w:p w14:paraId="0999844E" w14:textId="77777777" w:rsidR="009354AC" w:rsidRPr="00810754" w:rsidRDefault="009354AC">
      <w:pPr>
        <w:rPr>
          <w:rFonts w:asciiTheme="minorHAnsi" w:hAnsiTheme="minorHAnsi"/>
          <w:sz w:val="12"/>
          <w:szCs w:val="12"/>
          <w:lang w:val="de-CH"/>
        </w:rPr>
      </w:pPr>
    </w:p>
    <w:p w14:paraId="61755736" w14:textId="77777777" w:rsidR="004D13D1" w:rsidRPr="00810754" w:rsidRDefault="00810754">
      <w:pPr>
        <w:rPr>
          <w:rFonts w:asciiTheme="minorHAnsi" w:hAnsiTheme="minorHAnsi"/>
          <w:sz w:val="24"/>
          <w:lang w:val="de-CH"/>
        </w:rPr>
      </w:pPr>
      <w:r w:rsidRPr="00810754">
        <w:rPr>
          <w:rFonts w:asciiTheme="minorHAnsi" w:hAnsiTheme="minorHAnsi"/>
          <w:sz w:val="24"/>
          <w:lang w:val="de-CH"/>
        </w:rPr>
        <w:t>F</w:t>
      </w:r>
      <w:r w:rsidR="00874112" w:rsidRPr="00810754">
        <w:rPr>
          <w:rFonts w:asciiTheme="minorHAnsi" w:hAnsiTheme="minorHAnsi"/>
          <w:sz w:val="24"/>
          <w:lang w:val="de-CH"/>
        </w:rPr>
        <w:t>reundliche Grüsse</w:t>
      </w:r>
    </w:p>
    <w:p w14:paraId="6D9F9944" w14:textId="77777777" w:rsidR="004D13D1" w:rsidRPr="00810754" w:rsidRDefault="004D13D1">
      <w:pPr>
        <w:rPr>
          <w:rFonts w:asciiTheme="minorHAnsi" w:hAnsiTheme="minorHAnsi"/>
          <w:sz w:val="12"/>
          <w:szCs w:val="12"/>
          <w:lang w:val="de-CH"/>
        </w:rPr>
      </w:pPr>
    </w:p>
    <w:p w14:paraId="1EC7C010" w14:textId="77777777" w:rsidR="004D13D1" w:rsidRPr="00810754" w:rsidRDefault="00997ABC">
      <w:pPr>
        <w:rPr>
          <w:rFonts w:asciiTheme="minorHAnsi" w:hAnsiTheme="minorHAnsi"/>
          <w:b/>
          <w:sz w:val="24"/>
          <w:lang w:val="de-CH"/>
        </w:rPr>
      </w:pPr>
      <w:r w:rsidRPr="00810754">
        <w:rPr>
          <w:rFonts w:asciiTheme="minorHAnsi" w:hAnsiTheme="minorHAnsi"/>
          <w:b/>
          <w:sz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="00874112" w:rsidRPr="00810754">
        <w:rPr>
          <w:rFonts w:asciiTheme="minorHAnsi" w:hAnsiTheme="minorHAnsi"/>
          <w:b/>
          <w:sz w:val="24"/>
          <w:lang w:val="de-CH"/>
        </w:rPr>
        <w:instrText xml:space="preserve"> FORMTEXT </w:instrText>
      </w:r>
      <w:r w:rsidRPr="00810754">
        <w:rPr>
          <w:rFonts w:asciiTheme="minorHAnsi" w:hAnsiTheme="minorHAnsi"/>
          <w:b/>
          <w:sz w:val="24"/>
          <w:lang w:val="de-CH"/>
        </w:rPr>
      </w:r>
      <w:r w:rsidRPr="00810754">
        <w:rPr>
          <w:rFonts w:asciiTheme="minorHAnsi" w:hAnsiTheme="minorHAnsi"/>
          <w:b/>
          <w:sz w:val="24"/>
          <w:lang w:val="de-CH"/>
        </w:rPr>
        <w:fldChar w:fldCharType="separate"/>
      </w:r>
      <w:r w:rsidR="00874112" w:rsidRPr="00810754">
        <w:rPr>
          <w:rFonts w:asciiTheme="minorHAnsi" w:hAnsiTheme="minorHAnsi"/>
          <w:b/>
          <w:noProof/>
          <w:sz w:val="24"/>
          <w:lang w:val="de-CH"/>
        </w:rPr>
        <w:t>Firma</w:t>
      </w:r>
      <w:r w:rsidRPr="00810754">
        <w:rPr>
          <w:rFonts w:asciiTheme="minorHAnsi" w:hAnsiTheme="minorHAnsi"/>
          <w:b/>
          <w:sz w:val="24"/>
          <w:lang w:val="de-CH"/>
        </w:rPr>
        <w:fldChar w:fldCharType="end"/>
      </w:r>
    </w:p>
    <w:p w14:paraId="701FF11D" w14:textId="77777777" w:rsidR="004D13D1" w:rsidRPr="00810754" w:rsidRDefault="004D13D1">
      <w:pPr>
        <w:rPr>
          <w:rFonts w:asciiTheme="minorHAnsi" w:hAnsiTheme="minorHAnsi"/>
          <w:sz w:val="24"/>
          <w:lang w:val="de-CH"/>
        </w:rPr>
      </w:pPr>
    </w:p>
    <w:p w14:paraId="1471D46F" w14:textId="77777777" w:rsidR="004D13D1" w:rsidRPr="00810754" w:rsidRDefault="004D13D1">
      <w:pPr>
        <w:rPr>
          <w:rFonts w:asciiTheme="minorHAnsi" w:hAnsiTheme="minorHAnsi"/>
          <w:sz w:val="24"/>
          <w:lang w:val="de-CH"/>
        </w:rPr>
      </w:pPr>
    </w:p>
    <w:p w14:paraId="6DEF5334" w14:textId="77777777" w:rsidR="004D13D1" w:rsidRPr="00810754" w:rsidRDefault="00997ABC">
      <w:pPr>
        <w:tabs>
          <w:tab w:val="left" w:pos="1985"/>
        </w:tabs>
        <w:rPr>
          <w:rFonts w:asciiTheme="minorHAnsi" w:hAnsiTheme="minorHAnsi"/>
          <w:sz w:val="24"/>
          <w:lang w:val="de-CH"/>
        </w:rPr>
      </w:pPr>
      <w:r w:rsidRPr="00810754">
        <w:rPr>
          <w:rFonts w:asciiTheme="minorHAnsi" w:hAnsiTheme="minorHAnsi"/>
          <w:sz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Unterschrift 1"/>
            </w:textInput>
          </w:ffData>
        </w:fldChar>
      </w:r>
      <w:bookmarkStart w:id="7" w:name="Text10"/>
      <w:r w:rsidR="00874112" w:rsidRPr="00810754">
        <w:rPr>
          <w:rFonts w:asciiTheme="minorHAnsi" w:hAnsiTheme="minorHAnsi"/>
          <w:sz w:val="24"/>
          <w:lang w:val="de-CH"/>
        </w:rPr>
        <w:instrText xml:space="preserve"> FORMTEXT </w:instrText>
      </w:r>
      <w:r w:rsidRPr="00810754">
        <w:rPr>
          <w:rFonts w:asciiTheme="minorHAnsi" w:hAnsiTheme="minorHAnsi"/>
          <w:sz w:val="24"/>
          <w:lang w:val="de-CH"/>
        </w:rPr>
      </w:r>
      <w:r w:rsidRPr="00810754">
        <w:rPr>
          <w:rFonts w:asciiTheme="minorHAnsi" w:hAnsiTheme="minorHAnsi"/>
          <w:sz w:val="24"/>
          <w:lang w:val="de-CH"/>
        </w:rPr>
        <w:fldChar w:fldCharType="separate"/>
      </w:r>
      <w:r w:rsidR="00874112" w:rsidRPr="00810754">
        <w:rPr>
          <w:rFonts w:asciiTheme="minorHAnsi" w:hAnsiTheme="minorHAnsi"/>
          <w:noProof/>
          <w:sz w:val="24"/>
          <w:lang w:val="de-CH"/>
        </w:rPr>
        <w:t>Unterschrift 1</w:t>
      </w:r>
      <w:r w:rsidRPr="00810754">
        <w:rPr>
          <w:rFonts w:asciiTheme="minorHAnsi" w:hAnsiTheme="minorHAnsi"/>
          <w:sz w:val="24"/>
          <w:lang w:val="de-CH"/>
        </w:rPr>
        <w:fldChar w:fldCharType="end"/>
      </w:r>
      <w:bookmarkEnd w:id="7"/>
      <w:r w:rsidR="00874112" w:rsidRPr="00810754">
        <w:rPr>
          <w:rFonts w:asciiTheme="minorHAnsi" w:hAnsiTheme="minorHAnsi"/>
          <w:sz w:val="24"/>
          <w:lang w:val="de-CH"/>
        </w:rPr>
        <w:tab/>
      </w:r>
      <w:r w:rsidRPr="00810754">
        <w:rPr>
          <w:rFonts w:asciiTheme="minorHAnsi" w:hAnsiTheme="minorHAnsi"/>
          <w:sz w:val="24"/>
          <w:lang w:val="de-CH"/>
        </w:rPr>
        <w:fldChar w:fldCharType="begin">
          <w:ffData>
            <w:name w:val="Text11"/>
            <w:enabled/>
            <w:calcOnExit w:val="0"/>
            <w:textInput>
              <w:default w:val="Unterschrift 2"/>
            </w:textInput>
          </w:ffData>
        </w:fldChar>
      </w:r>
      <w:bookmarkStart w:id="8" w:name="Text11"/>
      <w:r w:rsidR="00874112" w:rsidRPr="00810754">
        <w:rPr>
          <w:rFonts w:asciiTheme="minorHAnsi" w:hAnsiTheme="minorHAnsi"/>
          <w:sz w:val="24"/>
          <w:lang w:val="de-CH"/>
        </w:rPr>
        <w:instrText xml:space="preserve"> FORMTEXT </w:instrText>
      </w:r>
      <w:r w:rsidRPr="00810754">
        <w:rPr>
          <w:rFonts w:asciiTheme="minorHAnsi" w:hAnsiTheme="minorHAnsi"/>
          <w:sz w:val="24"/>
          <w:lang w:val="de-CH"/>
        </w:rPr>
      </w:r>
      <w:r w:rsidRPr="00810754">
        <w:rPr>
          <w:rFonts w:asciiTheme="minorHAnsi" w:hAnsiTheme="minorHAnsi"/>
          <w:sz w:val="24"/>
          <w:lang w:val="de-CH"/>
        </w:rPr>
        <w:fldChar w:fldCharType="separate"/>
      </w:r>
      <w:r w:rsidR="00874112" w:rsidRPr="00810754">
        <w:rPr>
          <w:rFonts w:asciiTheme="minorHAnsi" w:hAnsiTheme="minorHAnsi"/>
          <w:noProof/>
          <w:sz w:val="24"/>
          <w:lang w:val="de-CH"/>
        </w:rPr>
        <w:t>Unterschrift 2</w:t>
      </w:r>
      <w:r w:rsidRPr="00810754">
        <w:rPr>
          <w:rFonts w:asciiTheme="minorHAnsi" w:hAnsiTheme="minorHAnsi"/>
          <w:sz w:val="24"/>
          <w:lang w:val="de-CH"/>
        </w:rPr>
        <w:fldChar w:fldCharType="end"/>
      </w:r>
      <w:bookmarkEnd w:id="8"/>
    </w:p>
    <w:p w14:paraId="1157EA87" w14:textId="77777777" w:rsidR="004D13D1" w:rsidRPr="00810754" w:rsidRDefault="00997ABC">
      <w:pPr>
        <w:tabs>
          <w:tab w:val="left" w:pos="1985"/>
        </w:tabs>
        <w:rPr>
          <w:rFonts w:asciiTheme="minorHAnsi" w:hAnsiTheme="minorHAnsi"/>
          <w:lang w:val="de-CH"/>
        </w:rPr>
      </w:pPr>
      <w:r w:rsidRPr="00810754">
        <w:rPr>
          <w:rFonts w:asciiTheme="minorHAnsi" w:hAnsiTheme="minorHAnsi"/>
          <w:sz w:val="16"/>
          <w:lang w:val="de-CH"/>
        </w:rPr>
        <w:fldChar w:fldCharType="begin">
          <w:ffData>
            <w:name w:val="Text12"/>
            <w:enabled/>
            <w:calcOnExit w:val="0"/>
            <w:textInput>
              <w:default w:val="Titel 1"/>
            </w:textInput>
          </w:ffData>
        </w:fldChar>
      </w:r>
      <w:bookmarkStart w:id="9" w:name="Text12"/>
      <w:r w:rsidR="00874112" w:rsidRPr="00810754">
        <w:rPr>
          <w:rFonts w:asciiTheme="minorHAnsi" w:hAnsiTheme="minorHAnsi"/>
          <w:sz w:val="16"/>
          <w:lang w:val="de-CH"/>
        </w:rPr>
        <w:instrText xml:space="preserve"> FORMTEXT </w:instrText>
      </w:r>
      <w:r w:rsidRPr="00810754">
        <w:rPr>
          <w:rFonts w:asciiTheme="minorHAnsi" w:hAnsiTheme="minorHAnsi"/>
          <w:sz w:val="16"/>
          <w:lang w:val="de-CH"/>
        </w:rPr>
      </w:r>
      <w:r w:rsidRPr="00810754">
        <w:rPr>
          <w:rFonts w:asciiTheme="minorHAnsi" w:hAnsiTheme="minorHAnsi"/>
          <w:sz w:val="16"/>
          <w:lang w:val="de-CH"/>
        </w:rPr>
        <w:fldChar w:fldCharType="separate"/>
      </w:r>
      <w:r w:rsidR="00874112" w:rsidRPr="00810754">
        <w:rPr>
          <w:rFonts w:asciiTheme="minorHAnsi" w:hAnsiTheme="minorHAnsi"/>
          <w:noProof/>
          <w:sz w:val="16"/>
          <w:lang w:val="de-CH"/>
        </w:rPr>
        <w:t>Titel 1</w:t>
      </w:r>
      <w:r w:rsidRPr="00810754">
        <w:rPr>
          <w:rFonts w:asciiTheme="minorHAnsi" w:hAnsiTheme="minorHAnsi"/>
          <w:sz w:val="16"/>
          <w:lang w:val="de-CH"/>
        </w:rPr>
        <w:fldChar w:fldCharType="end"/>
      </w:r>
      <w:bookmarkEnd w:id="9"/>
      <w:r w:rsidR="00874112" w:rsidRPr="00810754">
        <w:rPr>
          <w:rFonts w:asciiTheme="minorHAnsi" w:hAnsiTheme="minorHAnsi"/>
          <w:sz w:val="16"/>
          <w:lang w:val="de-CH"/>
        </w:rPr>
        <w:tab/>
      </w:r>
      <w:r w:rsidRPr="00810754">
        <w:rPr>
          <w:rFonts w:asciiTheme="minorHAnsi" w:hAnsiTheme="minorHAnsi"/>
          <w:sz w:val="16"/>
          <w:lang w:val="de-CH"/>
        </w:rPr>
        <w:fldChar w:fldCharType="begin">
          <w:ffData>
            <w:name w:val="Text13"/>
            <w:enabled/>
            <w:calcOnExit w:val="0"/>
            <w:textInput>
              <w:default w:val="Titel 2"/>
            </w:textInput>
          </w:ffData>
        </w:fldChar>
      </w:r>
      <w:bookmarkStart w:id="10" w:name="Text13"/>
      <w:r w:rsidR="00874112" w:rsidRPr="00810754">
        <w:rPr>
          <w:rFonts w:asciiTheme="minorHAnsi" w:hAnsiTheme="minorHAnsi"/>
          <w:sz w:val="16"/>
          <w:lang w:val="de-CH"/>
        </w:rPr>
        <w:instrText xml:space="preserve"> FORMTEXT </w:instrText>
      </w:r>
      <w:r w:rsidRPr="00810754">
        <w:rPr>
          <w:rFonts w:asciiTheme="minorHAnsi" w:hAnsiTheme="minorHAnsi"/>
          <w:sz w:val="16"/>
          <w:lang w:val="de-CH"/>
        </w:rPr>
      </w:r>
      <w:r w:rsidRPr="00810754">
        <w:rPr>
          <w:rFonts w:asciiTheme="minorHAnsi" w:hAnsiTheme="minorHAnsi"/>
          <w:sz w:val="16"/>
          <w:lang w:val="de-CH"/>
        </w:rPr>
        <w:fldChar w:fldCharType="separate"/>
      </w:r>
      <w:r w:rsidR="00874112" w:rsidRPr="00810754">
        <w:rPr>
          <w:rFonts w:asciiTheme="minorHAnsi" w:hAnsiTheme="minorHAnsi"/>
          <w:noProof/>
          <w:sz w:val="16"/>
          <w:lang w:val="de-CH"/>
        </w:rPr>
        <w:t>Titel 2</w:t>
      </w:r>
      <w:r w:rsidRPr="00810754">
        <w:rPr>
          <w:rFonts w:asciiTheme="minorHAnsi" w:hAnsiTheme="minorHAnsi"/>
          <w:sz w:val="16"/>
          <w:lang w:val="de-CH"/>
        </w:rPr>
        <w:fldChar w:fldCharType="end"/>
      </w:r>
      <w:bookmarkEnd w:id="10"/>
    </w:p>
    <w:p w14:paraId="74CD0199" w14:textId="77777777" w:rsidR="00E42FAD" w:rsidRPr="00810754" w:rsidRDefault="00E42FAD">
      <w:pPr>
        <w:rPr>
          <w:rFonts w:asciiTheme="minorHAnsi" w:hAnsiTheme="minorHAnsi"/>
          <w:sz w:val="24"/>
          <w:lang w:val="de-CH"/>
        </w:rPr>
      </w:pPr>
    </w:p>
    <w:sectPr w:rsidR="00E42FAD" w:rsidRPr="00810754" w:rsidSect="004D13D1">
      <w:headerReference w:type="default" r:id="rId7"/>
      <w:footerReference w:type="default" r:id="rId8"/>
      <w:footerReference w:type="first" r:id="rId9"/>
      <w:pgSz w:w="11907" w:h="16840" w:code="9"/>
      <w:pgMar w:top="1843" w:right="1418" w:bottom="1985" w:left="1560" w:header="851" w:footer="5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5311" w14:textId="77777777" w:rsidR="00E11CFA" w:rsidRDefault="00E11CFA">
      <w:r>
        <w:separator/>
      </w:r>
    </w:p>
  </w:endnote>
  <w:endnote w:type="continuationSeparator" w:id="0">
    <w:p w14:paraId="148D93C3" w14:textId="77777777" w:rsidR="00E11CFA" w:rsidRDefault="00E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9613" w14:textId="77777777" w:rsidR="004D13D1" w:rsidRDefault="00835450">
    <w:pPr>
      <w:pStyle w:val="Fuzeile"/>
      <w:rPr>
        <w:b/>
      </w:rPr>
    </w:pPr>
    <w:r>
      <w:rPr>
        <w:b/>
      </w:rPr>
      <w:fldChar w:fldCharType="begin"/>
    </w:r>
    <w:r>
      <w:rPr>
        <w:b/>
      </w:rPr>
      <w:instrText xml:space="preserve"> KEYWORDS  \* MERGEFORMAT </w:instrText>
    </w:r>
    <w:r>
      <w:rPr>
        <w:b/>
      </w:rPr>
      <w:fldChar w:fldCharType="separate"/>
    </w:r>
    <w:r w:rsidR="002B20C1" w:rsidRPr="002B20C1">
      <w:rPr>
        <w:b/>
      </w:rPr>
      <w:t>Olten</w:t>
    </w:r>
    <w:r>
      <w:rPr>
        <w:b/>
      </w:rPr>
      <w:fldChar w:fldCharType="end"/>
    </w:r>
    <w:r w:rsidR="00874112">
      <w:rPr>
        <w:b/>
      </w:rPr>
      <w:t xml:space="preserve">, </w:t>
    </w:r>
    <w:r w:rsidR="00997ABC">
      <w:rPr>
        <w:b/>
      </w:rPr>
      <w:fldChar w:fldCharType="begin"/>
    </w:r>
    <w:r w:rsidR="00874112">
      <w:rPr>
        <w:b/>
      </w:rPr>
      <w:instrText>DATE \@ "d. MMMM yyyy"</w:instrText>
    </w:r>
    <w:r w:rsidR="00997ABC">
      <w:rPr>
        <w:b/>
      </w:rPr>
      <w:fldChar w:fldCharType="separate"/>
    </w:r>
    <w:r w:rsidR="002B183B">
      <w:rPr>
        <w:b/>
        <w:noProof/>
      </w:rPr>
      <w:t>20. Dezember 2022</w:t>
    </w:r>
    <w:r w:rsidR="00997ABC">
      <w:rPr>
        <w:b/>
      </w:rPr>
      <w:fldChar w:fldCharType="end"/>
    </w:r>
    <w:r w:rsidR="00874112">
      <w:rPr>
        <w:b/>
      </w:rPr>
      <w:t xml:space="preserve">  </w:t>
    </w:r>
    <w:r w:rsidR="00997ABC">
      <w:rPr>
        <w:b/>
      </w:rPr>
      <w:fldChar w:fldCharType="begin"/>
    </w:r>
    <w:r w:rsidR="00874112">
      <w:rPr>
        <w:b/>
      </w:rPr>
      <w:instrText xml:space="preserve"> DOCPROPERTY "Manager"  \* MERGEFORMAT </w:instrText>
    </w:r>
    <w:r w:rsidR="00997ABC">
      <w:rPr>
        <w:b/>
      </w:rPr>
      <w:fldChar w:fldCharType="end"/>
    </w:r>
    <w:r>
      <w:rPr>
        <w:b/>
        <w:noProof/>
      </w:rPr>
      <w:fldChar w:fldCharType="begin"/>
    </w:r>
    <w:r>
      <w:rPr>
        <w:b/>
        <w:noProof/>
      </w:rPr>
      <w:instrText xml:space="preserve"> USERINITIALS  \* MERGEFORMAT </w:instrText>
    </w:r>
    <w:r>
      <w:rPr>
        <w:b/>
        <w:noProof/>
      </w:rPr>
      <w:fldChar w:fldCharType="separate"/>
    </w:r>
    <w:r w:rsidR="002B20C1" w:rsidRPr="002B20C1">
      <w:rPr>
        <w:b/>
        <w:noProof/>
      </w:rPr>
      <w:t>Fr</w:t>
    </w:r>
    <w:r>
      <w:rPr>
        <w:b/>
        <w:noProof/>
      </w:rPr>
      <w:fldChar w:fldCharType="end"/>
    </w:r>
    <w:r w:rsidR="00874112">
      <w:rPr>
        <w:b/>
      </w:rPr>
      <w:t xml:space="preserve"> </w:t>
    </w:r>
  </w:p>
  <w:p w14:paraId="34643709" w14:textId="77777777" w:rsidR="004D13D1" w:rsidRDefault="00835450">
    <w:pPr>
      <w:pStyle w:val="Fuzeile"/>
      <w:rPr>
        <w:sz w:val="12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\* UPPER \* MERGEFORMAT </w:instrText>
    </w:r>
    <w:r>
      <w:rPr>
        <w:noProof/>
        <w:sz w:val="12"/>
      </w:rPr>
      <w:fldChar w:fldCharType="separate"/>
    </w:r>
    <w:r w:rsidR="002B20C1" w:rsidRPr="002B20C1">
      <w:rPr>
        <w:noProof/>
        <w:sz w:val="12"/>
      </w:rPr>
      <w:t>BANKENBESTÄTIGUNG</w:t>
    </w:r>
    <w:r>
      <w:rPr>
        <w:noProof/>
        <w:sz w:val="12"/>
      </w:rPr>
      <w:fldChar w:fldCharType="end"/>
    </w:r>
    <w:r w:rsidR="00874112">
      <w:rPr>
        <w:sz w:val="12"/>
      </w:rPr>
      <w:t xml:space="preserve"> / Seite </w:t>
    </w:r>
    <w:r w:rsidR="00997ABC">
      <w:rPr>
        <w:sz w:val="12"/>
      </w:rPr>
      <w:fldChar w:fldCharType="begin"/>
    </w:r>
    <w:r w:rsidR="00874112">
      <w:rPr>
        <w:sz w:val="12"/>
      </w:rPr>
      <w:instrText>PAGE</w:instrText>
    </w:r>
    <w:r w:rsidR="00997ABC">
      <w:rPr>
        <w:sz w:val="12"/>
      </w:rPr>
      <w:fldChar w:fldCharType="separate"/>
    </w:r>
    <w:r w:rsidR="009354AC">
      <w:rPr>
        <w:noProof/>
        <w:sz w:val="12"/>
      </w:rPr>
      <w:t>2</w:t>
    </w:r>
    <w:r w:rsidR="00997ABC">
      <w:rPr>
        <w:sz w:val="12"/>
      </w:rPr>
      <w:fldChar w:fldCharType="end"/>
    </w:r>
    <w:r w:rsidR="00874112">
      <w:rPr>
        <w:sz w:val="12"/>
      </w:rPr>
      <w:t xml:space="preserve"> von </w:t>
    </w:r>
    <w:r>
      <w:rPr>
        <w:noProof/>
        <w:sz w:val="12"/>
      </w:rPr>
      <w:fldChar w:fldCharType="begin"/>
    </w:r>
    <w:r>
      <w:rPr>
        <w:noProof/>
        <w:sz w:val="12"/>
      </w:rPr>
      <w:instrText xml:space="preserve"> NUMPAGES \* ARABIC \* MERGEFORMAT </w:instrText>
    </w:r>
    <w:r>
      <w:rPr>
        <w:noProof/>
        <w:sz w:val="12"/>
      </w:rPr>
      <w:fldChar w:fldCharType="separate"/>
    </w:r>
    <w:r w:rsidR="002B20C1" w:rsidRPr="002B20C1">
      <w:rPr>
        <w:noProof/>
        <w:sz w:val="12"/>
      </w:rPr>
      <w:t>1</w:t>
    </w:r>
    <w:r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6BE" w14:textId="77777777" w:rsidR="004D13D1" w:rsidRPr="00EB1A68" w:rsidRDefault="002B20C1">
    <w:pPr>
      <w:pStyle w:val="Fuzeile"/>
      <w:rPr>
        <w:rFonts w:asciiTheme="minorHAnsi" w:hAnsiTheme="minorHAnsi" w:cstheme="minorHAnsi"/>
        <w:sz w:val="12"/>
      </w:rPr>
    </w:pPr>
    <w:r w:rsidRPr="00EB1A68">
      <w:rPr>
        <w:rFonts w:asciiTheme="minorHAnsi" w:hAnsiTheme="minorHAnsi" w:cstheme="minorHAnsi"/>
        <w:b/>
      </w:rPr>
      <w:t>Ortschaft</w:t>
    </w:r>
    <w:r w:rsidR="00874112" w:rsidRPr="00EB1A68">
      <w:rPr>
        <w:rFonts w:asciiTheme="minorHAnsi" w:hAnsiTheme="minorHAnsi" w:cstheme="minorHAnsi"/>
        <w:b/>
      </w:rPr>
      <w:t xml:space="preserve">, </w:t>
    </w:r>
    <w:r w:rsidRPr="00EB1A68">
      <w:rPr>
        <w:rFonts w:asciiTheme="minorHAnsi" w:hAnsiTheme="minorHAnsi" w:cstheme="minorHAnsi"/>
        <w:b/>
      </w:rPr>
      <w:t>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C549" w14:textId="77777777" w:rsidR="00E11CFA" w:rsidRDefault="00E11CFA">
      <w:r>
        <w:separator/>
      </w:r>
    </w:p>
  </w:footnote>
  <w:footnote w:type="continuationSeparator" w:id="0">
    <w:p w14:paraId="59B73632" w14:textId="77777777" w:rsidR="00E11CFA" w:rsidRDefault="00E1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5AE" w14:textId="77777777" w:rsidR="004D13D1" w:rsidRDefault="00874112">
    <w:pPr>
      <w:pStyle w:val="Kopfzeile"/>
      <w:rPr>
        <w:b/>
        <w:spacing w:val="40"/>
        <w:sz w:val="24"/>
      </w:rPr>
    </w:pPr>
    <w:r>
      <w:rPr>
        <w:b/>
        <w:spacing w:val="40"/>
        <w:sz w:val="24"/>
      </w:rPr>
      <w:t>SUDAN PARTNER AG, OLTEN</w:t>
    </w:r>
  </w:p>
  <w:p w14:paraId="60355390" w14:textId="77777777" w:rsidR="004D13D1" w:rsidRDefault="004D13D1">
    <w:pPr>
      <w:pStyle w:val="Kopfzeile"/>
      <w:pBdr>
        <w:bottom w:val="single" w:sz="6" w:space="1" w:color="auto"/>
      </w:pBdr>
      <w:rPr>
        <w:b/>
        <w:spacing w:val="4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BD1"/>
    <w:multiLevelType w:val="singleLevel"/>
    <w:tmpl w:val="931CFE6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28F91F1F"/>
    <w:multiLevelType w:val="singleLevel"/>
    <w:tmpl w:val="931CFE6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 w16cid:durableId="32269514">
    <w:abstractNumId w:val="0"/>
  </w:num>
  <w:num w:numId="2" w16cid:durableId="153708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54"/>
    <w:rsid w:val="000F48F7"/>
    <w:rsid w:val="000F636D"/>
    <w:rsid w:val="002B183B"/>
    <w:rsid w:val="002B20C1"/>
    <w:rsid w:val="003A5930"/>
    <w:rsid w:val="004D13D1"/>
    <w:rsid w:val="00647C93"/>
    <w:rsid w:val="00673778"/>
    <w:rsid w:val="00712C45"/>
    <w:rsid w:val="0075771D"/>
    <w:rsid w:val="00810754"/>
    <w:rsid w:val="00835450"/>
    <w:rsid w:val="00874112"/>
    <w:rsid w:val="00892E6D"/>
    <w:rsid w:val="009079C4"/>
    <w:rsid w:val="009354AC"/>
    <w:rsid w:val="00997ABC"/>
    <w:rsid w:val="009B50F7"/>
    <w:rsid w:val="00B9678C"/>
    <w:rsid w:val="00CC7917"/>
    <w:rsid w:val="00E11CFA"/>
    <w:rsid w:val="00E42FAD"/>
    <w:rsid w:val="00E9252D"/>
    <w:rsid w:val="00EB1A68"/>
    <w:rsid w:val="00E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217AAF"/>
  <w15:docId w15:val="{1DAE5DFD-F89B-46D2-8683-00C67AF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-01T" w:eastAsia="Times New Roman" w:hAnsi="BR-01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3D1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4D13D1"/>
    <w:pPr>
      <w:outlineLvl w:val="0"/>
    </w:pPr>
    <w:rPr>
      <w:sz w:val="16"/>
    </w:rPr>
  </w:style>
  <w:style w:type="paragraph" w:styleId="berschrift2">
    <w:name w:val="heading 2"/>
    <w:basedOn w:val="Standard"/>
    <w:next w:val="Standard"/>
    <w:qFormat/>
    <w:rsid w:val="004D13D1"/>
    <w:pPr>
      <w:outlineLvl w:val="1"/>
    </w:pPr>
    <w:rPr>
      <w:sz w:val="24"/>
    </w:rPr>
  </w:style>
  <w:style w:type="paragraph" w:styleId="berschrift3">
    <w:name w:val="heading 3"/>
    <w:basedOn w:val="Standard"/>
    <w:next w:val="Standardeinzug"/>
    <w:qFormat/>
    <w:rsid w:val="004D13D1"/>
    <w:pPr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4D13D1"/>
  </w:style>
  <w:style w:type="paragraph" w:styleId="Fuzeile">
    <w:name w:val="footer"/>
    <w:basedOn w:val="Standard"/>
    <w:semiHidden/>
    <w:rsid w:val="004D13D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D13D1"/>
    <w:pPr>
      <w:tabs>
        <w:tab w:val="center" w:pos="4819"/>
        <w:tab w:val="right" w:pos="9071"/>
      </w:tabs>
    </w:pPr>
  </w:style>
  <w:style w:type="paragraph" w:customStyle="1" w:styleId="Adresse12F1Zeile">
    <w:name w:val="Adresse (12F) 1. Zeile"/>
    <w:basedOn w:val="Standard"/>
    <w:rsid w:val="004D13D1"/>
    <w:pPr>
      <w:spacing w:before="1440"/>
      <w:ind w:left="5670"/>
    </w:pPr>
    <w:rPr>
      <w:b/>
      <w:sz w:val="24"/>
    </w:rPr>
  </w:style>
  <w:style w:type="paragraph" w:customStyle="1" w:styleId="Datum10">
    <w:name w:val="Datum (10)"/>
    <w:basedOn w:val="Standard"/>
    <w:rsid w:val="004D13D1"/>
    <w:pPr>
      <w:ind w:left="5670"/>
    </w:pPr>
  </w:style>
  <w:style w:type="paragraph" w:customStyle="1" w:styleId="Betreff12FU">
    <w:name w:val="Betreff (12FU)"/>
    <w:basedOn w:val="Standard"/>
    <w:rsid w:val="004D13D1"/>
    <w:rPr>
      <w:b/>
      <w:sz w:val="24"/>
      <w:u w:val="single"/>
    </w:rPr>
  </w:style>
  <w:style w:type="paragraph" w:customStyle="1" w:styleId="Betreff14FU">
    <w:name w:val="Betreff (14FU)"/>
    <w:basedOn w:val="Standard"/>
    <w:rsid w:val="004D13D1"/>
    <w:rPr>
      <w:b/>
      <w:sz w:val="28"/>
      <w:u w:val="single"/>
    </w:rPr>
  </w:style>
  <w:style w:type="paragraph" w:customStyle="1" w:styleId="Zahlen-Spalten10">
    <w:name w:val="Zahlen-Spalten (10)"/>
    <w:basedOn w:val="Standard"/>
    <w:rsid w:val="004D13D1"/>
    <w:pPr>
      <w:tabs>
        <w:tab w:val="left" w:pos="5670"/>
        <w:tab w:val="decimal" w:pos="7088"/>
        <w:tab w:val="left" w:pos="7938"/>
        <w:tab w:val="decimal" w:pos="9356"/>
      </w:tabs>
    </w:pPr>
  </w:style>
  <w:style w:type="paragraph" w:customStyle="1" w:styleId="Adresse12FxZeile">
    <w:name w:val="Adresse (12F) x. Zeile"/>
    <w:basedOn w:val="Standard"/>
    <w:rsid w:val="004D13D1"/>
    <w:pPr>
      <w:ind w:left="5670"/>
    </w:pPr>
    <w:rPr>
      <w:b/>
      <w:sz w:val="24"/>
    </w:rPr>
  </w:style>
  <w:style w:type="paragraph" w:customStyle="1" w:styleId="Adresse12xZeile">
    <w:name w:val="Adresse (12) x. Zeile"/>
    <w:basedOn w:val="Standard"/>
    <w:rsid w:val="004D13D1"/>
    <w:pPr>
      <w:ind w:left="5670"/>
    </w:pPr>
    <w:rPr>
      <w:sz w:val="24"/>
    </w:rPr>
  </w:style>
  <w:style w:type="paragraph" w:customStyle="1" w:styleId="Zahlen-Spalten12">
    <w:name w:val="Zahlen-Spalten (12)"/>
    <w:basedOn w:val="Standard"/>
    <w:rsid w:val="004D13D1"/>
    <w:pPr>
      <w:tabs>
        <w:tab w:val="left" w:pos="5670"/>
        <w:tab w:val="decimal" w:pos="7088"/>
        <w:tab w:val="left" w:pos="7938"/>
        <w:tab w:val="decimal" w:pos="9356"/>
      </w:tabs>
    </w:pPr>
  </w:style>
  <w:style w:type="paragraph" w:customStyle="1" w:styleId="Adresse121Zeile">
    <w:name w:val="Adresse (12) 1. Zeile"/>
    <w:basedOn w:val="Standard"/>
    <w:rsid w:val="004D13D1"/>
    <w:pPr>
      <w:spacing w:before="1440"/>
      <w:ind w:left="567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A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Debitorenbestätigung</vt:lpstr>
    </vt:vector>
  </TitlesOfParts>
  <Company>SUDAN PARTNER AG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Debitorenbestätigung</dc:title>
  <dc:subject>Vorlage</dc:subject>
  <dc:creator>T.Frischknecht</dc:creator>
  <cp:keywords>Olten</cp:keywords>
  <cp:lastModifiedBy>Tamara Schwarzenbach</cp:lastModifiedBy>
  <cp:revision>8</cp:revision>
  <cp:lastPrinted>2012-09-19T13:33:00Z</cp:lastPrinted>
  <dcterms:created xsi:type="dcterms:W3CDTF">2015-09-21T12:50:00Z</dcterms:created>
  <dcterms:modified xsi:type="dcterms:W3CDTF">2022-12-20T06:39:00Z</dcterms:modified>
  <cp:category>SUDAN_Brief</cp:category>
</cp:coreProperties>
</file>